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43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189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 Б.Б.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16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</w:t>
      </w:r>
      <w:r>
        <w:rPr>
          <w:rFonts w:ascii="Times New Roman" w:eastAsia="Times New Roman" w:hAnsi="Times New Roman" w:cs="Times New Roman"/>
          <w:sz w:val="26"/>
          <w:szCs w:val="26"/>
        </w:rPr>
        <w:t>474308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 Б.Б.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получение судебного извещения не обеспечил,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sz w:val="26"/>
          <w:szCs w:val="26"/>
        </w:rPr>
        <w:t>4620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18810086220001474308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18810086220001474308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16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(параметры поиска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уплаты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Пешхоеву Б.Б.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0412365400235001892420153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0412365400235001892420153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189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189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Addressgrp-2rplc-15">
    <w:name w:val="cat-Address grp-2 rplc-15"/>
    <w:basedOn w:val="DefaultParagraphFont"/>
  </w:style>
  <w:style w:type="character" w:customStyle="1" w:styleId="cat-Addressgrp-4rplc-19">
    <w:name w:val="cat-Address grp-4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